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On jest Stwórcą wszystkiego, Izrael to Jego dziedziczne plemię, a Jego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bo on jest Stwórcą wszystkiego, a Izrael jest szczepem jego dziedzictwa.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Jakóbowy, bo on jest stworzyciel wszystkiego; Izrael także jest prętem dziedzictwa jego,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Jakobów, bo który wszytko stworzył, on jest, a Izrael pręt dziedzictwa jego: JAHWE zastępów imię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jest dziedzictwo Jakuba. On bowiem ukształtował wszechświat. Izrael zaś jest szczepem Jego dziedzictwa. Imię Jego: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oni jest dział Jakuba, gdyż On jest stwórcą wszechrzeczy, a Izrael jego dziedzicznym plemieniem.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to, jest dział Jakuba, bo On jest tym, który wszystko ukształtował, Izrael natomiast jest plemieniem Jego dziedzictwa. Jego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Bóg - dziedzictwo Jakuba. On jest twórcą wszystkiego i do Niego należą plemiona Izraela.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[Bóg] - ”dział Jakuba”! On bowiem jest Stwórcą wszechrzeczy, a Izrael - szczepem Jego dziedzictwa. Jahwe Zastępów - to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такою є часть Якова, бо Той, Хто створив все, Він його насліддя, Господь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 nich podobny udział Jakóba bo On jest Stwórcą Wszechrzeczy, a Israel berłem Jego dziedzictwa;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Dział Jakuba, On bowiem jest Twórcą wszystkiego, a Izrael to laska jego dziedzictwa.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2024-05-14T23:27:28Z</dcterms:modified>
</cp:coreProperties>
</file>