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takim jak one jest Dział Jakuba,* gdyż On jest Stwórcą wszystkiego, a Izrael Jego plemieniem** Jego dziedzictwa – JAHWE Zastępów Jego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8:22-31&lt;/x&gt;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berłem, ׁ</w:t>
      </w:r>
      <w:r>
        <w:rPr>
          <w:rtl/>
        </w:rPr>
        <w:t>שֵבֶט</w:t>
      </w:r>
      <w:r>
        <w:rPr>
          <w:rtl w:val="0"/>
        </w:rPr>
        <w:t xml:space="preserve"> (szewet); a Izrael Jego plemieniem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2024-05-14T21:17:57Z</dcterms:modified>
</cp:coreProperties>
</file>