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swe wzburzenie na narody, które Ciebie nie znają, i na plemiona, które nie wzywają Twojego imienia, gdyż pożarły Jakuba i pochłonęły go, i skończyły z nim, i spustoszyły jego niwę.*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swe wzburzenie na narody, które Ciebie nie znają, na plemiona, które nie wzywają Twojego imienia, gdyż pożarły Jakuba, pochłonęły go, położyły mu kres, jego niwy zamieniły w pustkowia.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swoją zapalczywość na te narody, które cię nie znają, i na rody, które nie wzywają twego imienia. Pochłonęły bowiem Jakuba i pożarły go, strawiły go, a jego mieszkanie zamieniły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popędliwość twoję na te narody, które cię nie znają, i na rodzaje, które imienia twego nie wzywają; bo jedzą Jakóba, i pożerają go, aby go wszystkiego strawili, i mieszkanie jego w pustki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rozgniewanie twoje na narody, które cię nie znały, i na krainy, które imienia twego nie wzywały, bo zjedli Jakoba i pożarli go, i strawili go, i ochędóstwo jego rozproszyli.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gniew swój na narody, które Ciebie nie uznają, i na plemiona, które nie wzywają Twego imienia. Pochłonęły bowiem one Jakuba, zniszczyły go i spustoszyły jego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swoją zawziętość na narody, które cię nie znają, i na plemiona, które nie wzywają twojego imienia, gdyż pożarły Jakuba, zniszczyły go i spustoszyły jego niwę.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swoją zapalczywość na narody, które Cię nie znają, i na plemiona, które nie wzywają Twego imienia. Pożarły bowiem Jakuba i pochłonęły go, zniszczyły i spustoszyły jego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Twoje oburzenie na narody, które Cię nie znają, i na plemiona, które nie wzywają Twojego imienia. Pożerają bowiem Jakuba doszczętnie, a jego siedziby pustoszą.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swój żar na obce narody, które Cię nie uznają, i na plemiona, co nie wzywają Twojego Imienia, bo pochłonęły Jakuba, pożarły go doszczętnie, a jego niwy zniszczyły.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Вилий твій гнів на народи, що Тебе не знають, і на роди, на які не прикликано твоє імя, бо пожерли Якова і знищили його і спустошили його стадо.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Twą zapalczywość na narody, które Cię nie poznały oraz na pokolenia, które nie wzywają Twojego Imienia; gdyż pochłonęły Jakóba, pochłonęły go i unicestwiły, a jego siedzibę spustoszyły.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swą złość na narody, które cię zlekceważyły, i na rodziny, które nie wezwały twego imienia. Pożarły bowiem Jakuba. Zaiste, pożarły go i ustawicznie go wytracają; i spustoszyły jego miejsce pobytu.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2024-05-14T23:05:24Z</dcterms:modified>
</cp:coreProperties>
</file>