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4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ustawy* ** ludów są niczym! Tak, są drzewem z lasu! Wyciął je – pracą rąk rzemieślnika – siekierą!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ustawy, </w:t>
      </w:r>
      <w:r>
        <w:rPr>
          <w:rtl/>
        </w:rPr>
        <w:t>חֻּקֹות</w:t>
      </w:r>
      <w:r>
        <w:rPr>
          <w:rtl w:val="0"/>
        </w:rPr>
        <w:t xml:space="preserve"> (chuqqot): wg BHS: lęk (met. bóstwo), </w:t>
      </w:r>
      <w:r>
        <w:rPr>
          <w:rtl/>
        </w:rPr>
        <w:t>חִּתַת</w:t>
      </w:r>
      <w:r>
        <w:rPr>
          <w:rtl w:val="0"/>
        </w:rPr>
        <w:t xml:space="preserve"> (chittat), por. &lt;x&gt;10 35:5&lt;/x&gt;.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20:23&lt;/x&gt;; &lt;x&gt;120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2024-05-14T23:43:43Z</dcterms:modified>
</cp:coreProperties>
</file>