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je upiększył, gwoździami i młotkami je wzmocnili – i się nie 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2024-05-13T20:45:51Z</dcterms:modified>
</cp:coreProperties>
</file>