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byłem jak jagnię uległe, prowadzone na rzeź,* i nie wiedziałem, że przeciwko mnie knuli plany: Zniszczmy drzewo z pożywieniem na nim** i wytnijmy je z ziemi żyjących, aby jego imię już nie było wspominane!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53:7&lt;/x&gt;; &lt;x&gt;470 27:1&lt;/x&gt;; &lt;x&gt;490 6:11&lt;/x&gt;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z pożywieniem na nim, ּ</w:t>
      </w:r>
      <w:r>
        <w:rPr>
          <w:rtl/>
        </w:rPr>
        <w:t>בְלַחְמֹו</w:t>
      </w:r>
      <w:r>
        <w:rPr>
          <w:rtl w:val="0"/>
        </w:rPr>
        <w:t xml:space="preserve"> (belachmo), l. ze świeżością jego, ze świeżymi jego owocami, od </w:t>
      </w:r>
      <w:r>
        <w:rPr>
          <w:rtl/>
        </w:rPr>
        <w:t>לַח</w:t>
      </w:r>
      <w:r>
        <w:rPr>
          <w:rtl w:val="0"/>
        </w:rPr>
        <w:t xml:space="preserve"> , z poet. sufiksem 3 os. rm </w:t>
      </w:r>
      <w:r>
        <w:rPr>
          <w:rtl/>
        </w:rPr>
        <w:t>מֹו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2024-05-19T00:57:41Z</dcterms:modified>
</cp:coreProperties>
</file>