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tego przymierza!* I przekaż je** ludziom z Judy oraz mieszkańcom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Przymierza SP: (1) między równymi (&lt;x&gt;10 31:44-45&lt;/x&gt;); (2) między władcą a wasalem, (3) dla nadania przywilejów. Przymierza określone w (2) składały się ze (a) wstępu identyfikującego władcę (&lt;x&gt;20 20:2&lt;/x&gt;, &lt;x&gt;50 1:1-4&lt;/x&gt;); (b) uwagi historycznej o władcy, mającej motywować wasala do wierności (&lt;x&gt;20 20:2&lt;/x&gt;; &lt;x&gt;50 1:5-4:43&lt;/x&gt;); (c) głównego wezwania do wierności (&lt;x&gt;20 20:3-8&lt;/x&gt;; &lt;x&gt;50 5:1-11:32&lt;/x&gt;); (d) zasad regulujących przyszłe stosunki między władcą a wasalem (&lt;x&gt;20 20:22-23:33&lt;/x&gt;; &lt;x&gt;50 12:1-26:15&lt;/x&gt;); (e) określenia kar za niewierność (Kpł 26; Pwt 27-28); (f) powołania się na świadków (&lt;x&gt;50 30:19&lt;/x&gt;;&lt;x&gt;50 31:28&lt;/x&gt;).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przekaż je, </w:t>
      </w:r>
      <w:r>
        <w:rPr>
          <w:rtl/>
        </w:rPr>
        <w:t>וְדִּבַרְּתָם</w:t>
      </w:r>
      <w:r>
        <w:rPr>
          <w:rtl w:val="0"/>
        </w:rPr>
        <w:t xml:space="preserve"> (wedibartam): em. na: przekażcie, </w:t>
      </w:r>
      <w:r>
        <w:rPr>
          <w:rtl/>
        </w:rPr>
        <w:t>וְדִּבַרְּתֶם</w:t>
      </w:r>
      <w:r>
        <w:rPr>
          <w:rtl w:val="0"/>
        </w:rPr>
        <w:t xml:space="preserve"> (wedibartem).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2024-05-26T07:24:22Z</dcterms:modified>
</cp:coreProperties>
</file>