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Tak,* jeśli biegłeś z pieszymi i zmęczyłeś się, to jak zmierzysz się z rumakami? A jeśli potykasz się w spokojnym kraju,** to co zrobisz w zaroślach Jordanu?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12:5&lt;/x&gt; rozpoczyna wypowiedź Boga.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jeśli w kraju spokojnym czujesz się bezpieczny.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2024-05-11T06:00:53Z</dcterms:modified>
</cp:coreProperties>
</file>