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Tak lubili błądzić (tu i tam), swoich nóg nie oszczędzali, i JAHWE nie jest im przychylny, wspomina* teraz ich winę i nawiedza ich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7:2&lt;/x&gt;; &lt;x&gt;350 8:13&lt;/x&gt;; &lt;x&gt;350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nawiedza ich grzechy :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2024-05-11T23:26:00Z</dcterms:modified>
</cp:coreProperties>
</file>