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Wszechmocny JAHWE, zauważ, co mówią im prorocy: Nie ujrzycie miecza! Nie spadnie na was głód! Owszem, zapewnię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prorocy mówią im: Nie zobaczycie miecza ani nie dotknie was głód, ale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panujący Panie! oto im ci prorocy mówią: Nie oglądacie miecza, a głód nie przyjdzie na was, ale pokój pewny dam wam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prorocy im mówią: Nie ujrzycie miecza i głód nie będzie u was, ale pokój prawdziwy da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Boże, oto prorocy mówią im: Nie ujrzycie miecza, nie zaznacie głodu, albowiem prawdziwy pokój zapewnię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Ach! Wszechmocny Panie, oto prorocy mówią im: Nie ujrzycie miecza, a głód was nie dotknie, lecz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Ach, Panie, Boże! Oto prorocy mówią im: Nie zobaczycie miecza i nie doświadczycie głodu, ponieważ udzielę wam trwałego pokoju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JAHWE mój, BOŻE, oto prorocy mówią im: „Nie zobaczycie miecza i nie doznacie głodu, lecz dam wam na tym miejscu prawdziwy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- Ach, Panie mój, Jahwe! Oto [fałszywi] prorocy głoszą im: ”Nie zobaczycie miecza i głodu mieć nie będziecie, użyczę wam bowiem trwałej pomyślności na tym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 Ти, Господи, що є, ось їхні пророки проповідують і говорять: Не побачите меча, ані не буде у вас голоду, бо відійшли, і дам мир на землю і в цьому місці. І Господь сказав до мене: Брехню пророкують пророки в моє імя, Я їх не післав і Я не заповів їм і Я не заговорив до них. Бо вони вам пророкують брехливі видіння і чаклунства і ворожбитства і задуми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 Panie, WIEKUISTY! Oto ich prorocy zapewniają: Nie ujrzycie miecza i nie zaznacie głodu, lecz użyczę wam na tym miejscu trwałej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”Ach, Wszechwładny Panie, Jehowo! Oto prorocy mówią im: ʼNie ujrzycie miecza i nie spotka was klęska głodu, lecz na tym miejscu obdarzę was prawdziwym pokojemʼ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2024-05-11T10:21:20Z</dcterms:modified>
</cp:coreProperties>
</file>