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powiedziałem: Ach! Panie JAHWE, oto prorocy mówią im: Nie ujrzycie miecza i nie spadnie na was głód, gdyż dam wam trwały pokój na tym miejscu.*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5:31&lt;/x&gt;; &lt;x&gt;300 23:21&lt;/x&gt;; &lt;x&gt;300 27:15&lt;/x&gt;; &lt;x&gt;300 29:8-9&lt;/x&gt;; &lt;x&gt;330 13:6&lt;/x&gt;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2024-05-11T18:54:31Z</dcterms:modified>
</cp:coreProperties>
</file>