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Juda i omdlewają jej bramy, rozpaczają zgięci ku ziemi i unosi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mieszkańcy Judy, mdleją w bramach jej miast, rozpaczają, zgięci ku ziemi — z Jerozolimy unosi się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Judy płacze, a jej bramy osłabły, w szacie żałobnej siedzą na ziemi, a krzyk Jerozolimy się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Judzka płakać będzie, a bramy jej zemdleją, żałobę nosić będą na ziemi, a narzekanie Jeruzalemskie wstąpi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Płakało Żydowstwo, a bramy jego upadły i zaćmiły się na ziemi, i krzyk Jerozolimski szedł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ogarnął ziemię Judy, a bramy jej są pełne żałoby. Skłaniają się smutno ku ziemi, a wznosi się krzyk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smutku pogrążony jest Juda, a w jego bramach lud omdlewa z wyczerpania, w żałobie pochylony jest ku ziemi, a krzyk Jeruzalemu wznosi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się w smutku Juda, jego bramy zmarniały, w żałobie pochylają się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„Smutek ogarnął dom Judy, walą się jego bramy i chylą żałośnie ku ziemi. Podniósł się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Juda w żałobie, a bramy jego osłabły, żałośnie się chylą ku ziemi, wzbija się w górę krzyk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Юдея, і спорожніли її брами і стемніли на землі, і піднявся крик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Sposępniał Juda, a jego bramy są żałośnie pochylone ku ziemi – łakną, oraz wzbija się narzekanie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okryła się żałobą, a bramy jej zmarniały. Przygnębieniem zostali przytłoczeni do ziemi i wzniósł się krzyk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2024-05-11T20:55:29Z</dcterms:modified>
</cp:coreProperties>
</file>