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człowieka (uwikłanego) w spór i potyczkę z całą ziemią! Nie jestem wierzycielem i nie jestem dłużnikiem, a wszyscy oni* mi złorzeczą.**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wszyscy oni, za BHS ּ</w:t>
      </w:r>
      <w:r>
        <w:rPr>
          <w:rtl/>
        </w:rPr>
        <w:t>כֻּלְהֶם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20:14&lt;/x&gt;; &lt;x&gt;220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2024-05-13T19:54:19Z</dcterms:modified>
</cp:coreProperties>
</file>