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Przyznaj,* JAHWE, czy nie służyłem Ci** z oddaniem?*** Czy nie wstawiałem się u Ciebie za wrogiem w czasie niedoli i w czasie ucisku?****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 JAHWE, że służyłem Ci z oddaniem. Wstawiałem się u Ciebie za wrogami w chwilach niedoli i w 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Zapewniam, że będzie dobrze tym, którzy pozostaną. Sprawię, że wróg zatroszczy się o ciebie w czasie utrapienia i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Izali tobie, który pozostaniesz, nie będzie dobrze? Izali się nie zastawię o cię nieprzyjacielowi czasu utrapienia i 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JAHWE: Jeśli ostatek twój nie ku dobremu, jeślim ci nie zabiegał czasu ucisku i czasu utrapienia przeciw nieprzyjacielowi?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Panie, czy nie służyłem Tobie jak najlepiej? Czy się nie wstawiałem u Ciebie za nieprzyjacielem w czasie jego nieszczęścia i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Panie, służyłem ci w najlepszej myśli, w czasie niedoli i w czasie ucisku orędowałem u ciebie za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JAHWE: Naprawdę umocnię cię dla twojego dobra. Naprawdę doprowadzę do tego, że wróg będzie prosił cię o wstawiennictwo w czasie nieszczęścia, w czasie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JAHWE: „Zapewniam cię, że wszystko to wyjdzie ci na dobre. Zapewniam, że w chwili nieszczęścia i ucisku obronię cię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Jahwe, czyż nie służyłem Ci dobrze? Czy nie wstawiałem się u Ciebie w czas klęski i w czas ucisku [nawet] za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буде, Володарю, як вони випрямлюються, чи я не стояв перед Тобою в часі їхнього зла і в часі їхньої скорботи на добро для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WIEKUISTY: Raczej nie wyprowadzę cię ku szczęściu, u wroga nie wstawię się za tobą w czasie klęski i w czas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”Z całą pewnością będę ci usługiwał ku dobremu. Z całą pewnością ujmę się za tobą w czasie nieszczęścia i w czasie udręki – przeciw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Przyznaj, </w:t>
      </w:r>
      <w:r>
        <w:rPr>
          <w:rtl/>
        </w:rPr>
        <w:t>אָמֵן</w:t>
      </w:r>
      <w:r>
        <w:rPr>
          <w:rtl w:val="0"/>
        </w:rPr>
        <w:t xml:space="preserve"> (’amen), za BHS: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służyłem Ci, wg qere ׁ</w:t>
      </w:r>
      <w:r>
        <w:rPr>
          <w:rtl/>
        </w:rPr>
        <w:t>שֵרִיתִיָך</w:t>
      </w:r>
      <w:r>
        <w:rPr>
          <w:rtl w:val="0"/>
        </w:rPr>
        <w:t xml:space="preserve"> (szeriticha): wg ketiw wzmocniłem cię, ׁ</w:t>
      </w:r>
      <w:r>
        <w:rPr>
          <w:rtl/>
        </w:rPr>
        <w:t>שָרֹותִָך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oddaniem, </w:t>
      </w:r>
      <w:r>
        <w:rPr>
          <w:rtl/>
        </w:rPr>
        <w:t>לְטֹוב</w:t>
      </w:r>
      <w:r>
        <w:rPr>
          <w:rtl w:val="0"/>
        </w:rPr>
        <w:t xml:space="preserve"> (letow), na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 11  można  tłum.: JHWH  powiedział: Czy nie wzmocniłem cię ku dobremu, czy nie wyszedłem ci naprzeciw w czasie nieszczęścia i w czasie ucisku wroga?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2024-05-13T10:17:53Z</dcterms:modified>
</cp:coreProperties>
</file>