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wiesz! JAHWE, wspomnij o mnie i nawiedź mnie, i pomścij się za mnie na mych prześladowcach. Niech – dla Twej pobłażliwości – nie będę zabrany. Wiedz, znoszę hańbę z powodu Ciebie!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2024-05-13T18:41:52Z</dcterms:modified>
</cp:coreProperties>
</file>