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uczyniłem cię dla tego ludu murem spiżowym, niezdobytym; i będą z tobą walczyć, lecz cię nie przemogą, bo Ja jestem z tobą, aby cię wybawiać i ratować*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2024-05-13T13:28:04Z</dcterms:modified>
</cp:coreProperties>
</file>