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odpłacę im najpierw podwójnie* za ich winę i ich grzech, za to, że splamili moją ziemię trupami swoich obrzydliwości i moje dziedzictwo napełnili swoimi ohydztwami.**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podwójnie : może ozn.: w pełni, zob. &lt;x&gt;50 15:18&lt;/x&gt;; &lt;x&gt;290 40:2&lt;/x&gt;.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2024-05-21T02:05:53Z</dcterms:modified>
</cp:coreProperties>
</file>