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0"/>
        <w:gridCol w:w="1881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człowiek może uczynić sobie bogów? Przecież to nie są bogowie!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2024-05-17T17:36:19Z</dcterms:modified>
</cp:coreProperties>
</file>