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tak powiedział JAHWE: Nie wchodź do domu żałoby, nie idź tam lamentować ani im nie współczuj, gdyż odebrałem mój pokój temu ludowi – oświadczenie JAHWE – (wstrzymałem) łaskę i miłosierdzie!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2024-05-21T07:19:45Z</dcterms:modified>
</cp:coreProperties>
</file>