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zgłębiam serce, poddaję próbie nerki, aby oddać każdemu według jego postępowania,* według owocu jego uczynków.**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&lt;x&gt;230 7:10&lt;/x&gt;; &lt;x&gt;230 62:13&lt;/x&gt;; &lt;x&gt;240 17:3&lt;/x&gt;; &lt;x&gt;690 3:20&lt;/x&gt;; &lt;x&gt;730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2024-05-22T02:50:10Z</dcterms:modified>
</cp:coreProperties>
</file>