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JHWH! Wszyscy, którzy Cię opuszczają, będą się wstydzić, a odstępujący ode Mnie* będą zapisani na ziemi,** gdyż opuścili źródło wód żywych – JHWH!***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PANIE! Wszyscy, którzy Cię opuszczają, bardzo się zawiodą; odchodzący od Ciebie zostaną spisani na straty, gdyż opuścili JAHWE, źródło wód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nadziejo Izraela! Wszyscy, którzy cię opuszczają, będą zawstydzeni; ci, którzy odstępują ode mnie, będą zapisani na ziemi, gdyż opuścili JAHWE, źródło żywych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nadziejo Izraelska, Panie! wszyscy, którzy cię opuszczają, niech będą zawstydzeni; którzy odstępują odemnie, niech na ziemi zapisani będą; albowiem opuścili źródło wód żywych,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Izraela, PANIE! Wszyscy, którzy cię opuszczają, zawstydzeni będą, którzy cię odstępują, na ziemi napisani będą: iż opuścili żyłę wód żywiących -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Panie! Wszyscy, którzy Cię opuszczają, będą zawstydzeni. Ci, którzy oddalają się od Ciebie, będą zapisani na ziemi, bo opuścili źródło żywej wody,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Panie! Wszyscy, którzy cię opuszczają, będą zawstydzeni, a ci, którzy od ciebie odstępują, będą zapisani na piasku, gdyż opuścili Pana, źródło wód żywych!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– nadzieją Izraela! Wszyscy, którzy Cię opuszczają – zawstydzą się. Ci, którzy odchodzą od Ciebie, będą zapisani na ziemi, bo opuścili źródło żywej wody –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nadzieją Izraela! Zawstydzą się wszyscy, którzy Cię opuszczają. Ci, którzy ode Mnie odstępują będą zapisani na ziemi, bo porzucili JAHWE - źródło żywej wody”.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Jahwe, Nadziejo Izraela, wszyscy, którzy Cię opuszczają, będą pohańbieni. Odstępcy na ziemi będą zapisani, opuścili bowiem zdrój wód żywych -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мені на відчуження, щадячи мене в поганому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nadzieją Israela, WIEKUISTY! Wszyscy, którzy od Ciebie odstępują będą pohańbieni. Tak, odszczepieńcy ode Mnie, już na ziemi są zapisani, ponieważ opuścili źródło wód żywych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nadziejo Izraela, wszyscy, którzy cię opuszczają, zostaną okryci wstydem. Odstępujący ode mnie będą zapisani na ziemi, gdyż opuścili źródło żywej wody,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odstępujący ode Mnie, wg qere </w:t>
      </w:r>
      <w:r>
        <w:rPr>
          <w:rtl/>
        </w:rPr>
        <w:t>וְסּורַי</w:t>
      </w:r>
      <w:r>
        <w:rPr>
          <w:rtl w:val="0"/>
        </w:rPr>
        <w:t xml:space="preserve"> (wesurai): moi odstępcy, wg ketiw </w:t>
      </w:r>
      <w:r>
        <w:rPr>
          <w:rtl/>
        </w:rPr>
        <w:t>יִּסֹורַי</w:t>
      </w:r>
      <w:r>
        <w:rPr>
          <w:rtl w:val="0"/>
        </w:rPr>
        <w:t xml:space="preserve"> (jissoraj), pod. 4QJer a; wg BHS: opuszczający Ciebie, </w:t>
      </w:r>
      <w:r>
        <w:rPr>
          <w:rtl/>
        </w:rPr>
        <w:t>וְסּורֶיָך</w:t>
      </w:r>
      <w:r>
        <w:rPr>
          <w:rtl w:val="0"/>
        </w:rPr>
        <w:t xml:space="preserve"> (jesurecha).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zapisani na ziemi, </w:t>
      </w:r>
      <w:r>
        <w:rPr>
          <w:rtl/>
        </w:rPr>
        <w:t>יִּכָתֵבּו ּבָאָרֶץ</w:t>
      </w:r>
      <w:r>
        <w:rPr>
          <w:rtl w:val="0"/>
        </w:rPr>
        <w:t xml:space="preserve"> : lub: (1) przypisani do ziemi, por. &lt;x&gt;220 10:21-22&lt;/x&gt;; &lt;x&gt;390 2:7&lt;/x&gt;; (2) zapisani w (pyle) ziemi (l. na piasku).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1:28&lt;/x&gt;; &lt;x&gt;300 2:13&lt;/x&gt;;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2024-05-21T17:19:06Z</dcterms:modified>
</cp:coreProperties>
</file>