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mówią do mnie: Więc jak jest z tym Słowem PANA? Kiedy wreszcie się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już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do mnie mówią: Gdzież jest to słowo Pańskie? Niechże już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Gdzież jest słowo PANskie? Niech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oni, którzy mi mówią: Gdzie jest słowo Boże? Niechże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„Gdzie jest słowo PANA? Niechże się spełni!”.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”Gdzież jest słowo Jahwe? Niechże się spełni!”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Ходи і стань в брамах синів твого народу, в яких входять ними царі Юди і якими виходять ними, і в усіх брамах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do mnie mówią: Gdzie jest to słowo WIEKUISTEGO?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mówią do mnie: ”Gdzie jest słowo Jehowy? Niechaj przyjdzie”.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2024-05-21T10:53:46Z</dcterms:modified>
</cp:coreProperties>
</file>