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5"/>
        <w:gridCol w:w="1899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oni mówią do mnie: Gdzie jest Słowo JHWH? Niech się spełni!*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5:19&lt;/x&gt;; &lt;x&gt;680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2024-05-21T14:15:13Z</dcterms:modified>
</cp:coreProperties>
</file>