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uciekałem od (bycia) pasterzem* (idącym) za Tobą ani dnia nieodwracalnego zniszczenia nie pragnąłem. Ty znasz wypowiedzi moich warg, było to jawne przed Tobą.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[*od (bycia) pasterzem,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מֵרֹעֶה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(mero‘e h): wg α´σ´ : ἀπὸ κακίας, czyli: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מרָעָה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BHS: do zła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לְרָעָה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ja zaś nie zmęczyłem się, podążając za Tobą, ἐγὼ δὲ οὐκ ἐκοπίασα κατακολουθῶν ὀπίσω σου.]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2024-05-22T02:15:56Z</dcterms:modified>
</cp:coreProperties>
</file>