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słowa: Idź i stań w bramie, z której korzystają wszyscy ludzie, nie wyłączając królów Judy,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JAHWE powiedział do mnie: Idź i stań w bramie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którą wchodzą i wychodzą królowie Judy, oraz we wszystkich bramach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rzekł do mnie: Idź, a stań w bramie synów ludu tego, którą wchodzą królowie Judzcy, i którą wychodzą, i we wszystkich bramach Jeruzalemskich,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Idź a stań w bramie synów ludu, którą wchodzą królowie Judzcy i wychodzą, i we wszytkich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Idź, stań w bramie synów narodu, przez którą wchodzą i wychodzą królowie judzcy,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Idź i stań w Bramie Beniamina, którą wchodzą i którą wychodzą królowie judzcy, i we wszystkich bramach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mnie: Idź i stań w bramie synów ludu – przez którą wchodzą królowie Judy i przez którą wychodzą – i 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„Idź i stań w głównej bramie, przez którą wchodzą i wychodzą królowie Judy, a potem 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mnie przemówił Jahwe: - Idź i stań w bramie Synów Ludu, którą wchodzą królowie Judy i którą wychodzą, i we wszystkich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їхню шию твердою більше від їхніх батьків, щоб не послухати Мене і не сприйняти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 do mnie powiedział: Pójdziesz i staniesz w bramie synów tego ludu, którą wchodzą królowie Judy, i którą wychodzą, oraz we wszystkich bramach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do mnie: ”Idź i stań w bramie synów ludu, którą królowie Judy wchodzą i którą wychodzą, oraz we wszystkich bramach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2024-05-21T23:43:34Z</dcterms:modified>
</cp:coreProperties>
</file>