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Idź i stań w bramie synów ludu,* którą wchodzą królowie Judy i którą wychodzą, i we wszystkich bramach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Lokalizacja niejasna. Być może chodzi o Bramę Beniamina, przez którą ludzie wchodzili do świątyni, zob. &lt;x&gt;300 37:13&lt;/x&gt;;&lt;x&gt;300 38:7&lt;/x&gt;.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2024-05-21T11:06:00Z</dcterms:modified>
</cp:coreProperties>
</file>