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się, na wasze dusze, i nie noście ciężaru w dzień szabatu, i nie wnoście go do bram Jerozolimy!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2024-05-21T18:25:41Z</dcterms:modified>
</cp:coreProperties>
</file>