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usztywnili swój kark,* aby nie słuchać i nie przyjmować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bardziej niż ich ojcowie, ὑπὲρ τοὺς πατέρας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2024-05-21T12:30:03Z</dcterms:modified>
</cp:coreProperties>
</file>