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 jest serce, bardziej niż wszystko inne, nieuleczalnie chore, kto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Najzdradliwsze ponad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najbardziej przewrotne.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Najzdradliwsze jest serce nadewszystko i najprzewrotniejsze, któż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jest serce wszytkich i niewybadane: kto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zdradliwsze niż wszystko inne i niepoprawne - któż je zgłębi?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zepsute, któż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bardziej podstępne niż wszystko inne, i nie do uleczenia. Kto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rodzi się podstęp. Któż może poznać jego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zdradliwsze jest serce, skażone jest ono;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очікування Ізраїля, всі, що Тебе оставили завстидалися, ті, що відступили хай будуть записані на землі, бо оставили Господа -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przewrotne ponad wszystko oraz nieuleczalnie chore – któż je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”Serce jest zdradliwsze niż wszystko inne i nieobliczalne. Któż może je poznać?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2024-05-22T02:43:05Z</dcterms:modified>
</cp:coreProperties>
</file>