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 ich synów na głód i wylej ich na pastwę miecza, niech ich żony staną się bezdzietne i owdowiałe, a ich mężowie niech będą dotknięci śmiercią,* ich młodzież niech zostanie pobita mieczem na wojnie!**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głód, wypchnij ich na pastwę miecza, niech ich żony staną się bezdzietnymi wdowami, mężów niech dotknie zaraza, a młodzież niech zostanie na wojnie pobita i wycięta!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głód i spraw, aby padli od mocy miecza; niech ich żony będą osierocone i owdowiałe, ich mężczyźni haniebnie uśmierceni, a ich młodzieńcy zabici mieczem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dopuść głód na synów ich, a spraw, że okrutnie będą pobici od miecza, że będą żony ich osierociałe i owdowiałe, a mężowie ich że będą haniebnie zamordowani, a dzieci ich pobite mieczem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podaj syny ich do głodu a wwiedź je w ręce miecza. Niech będą żony ich bez dzieci i wdowy, a mężowie ich niech zabici będą śmiercią, młodzieńcy ich niech będą przebici mieczem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pastwę głodu i zgładź ich ostrzem miecza! Niech żony ich zostaną bezdzietnymi wdowami, mężowie ich niech wyginą od zarazy, a młodzież ich niech zginie na wojnie od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oddaj ich dzieci na głód, ich samych zaś wydaj na pastwę miecza, niech ich żony będą bezdzietne i owdowiałe, a ich mężowie niech zginą od zarazy, ich młodzież niech zostanie pobita mieczem na wojnie!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synów na pastwę głodu, przelej ich krew ostrzem miecza. Ich żony niech staną się bezdzietnymi i wdowami. Ich mężowie niech zostaną zabici. Ich młodzieńcy niech zginą od miecza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ześlij głód na ich synów, wydaj ich na pastwę miecza. Ich żony niech się staną bezdzietnymi wdowami, ich mężów niech wyniszczy zaraza, a młodzi mężczyźni niech zginą od miecza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przeto na głód ich synów i daj, niech popadną w moc miecza, a ich niewiasty niech będą osierocone i owdowiałe! Mężczyźni ich niech giną od zarazy, niech młodzież ich w walce mieczem zostanie pobita.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видай їхніх синів на голод і збери їх до рук меча. Хай їхні жінки будуть бездітні і вдови, і їхні мужі хай будуть вигублені смертю і їхня молодь хай впаде на війні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synów na głód, powal ich mieczem, by ich żony były osierocone i owdowiałe, ich młodzieńcy porażeni mieczem na wojnie, a ich mężowie zabici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zdaj ich synów na klęskę głodu i wydaj ich mocy miecza, a ich żony niech będą kobietami pozbawionymi dzieci i wdowami. Ich mężczyźni zaś niech zostaną pozabijani śmiertelną plagą, ich młodzieńcy wybici mieczem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śmiercią, </w:t>
      </w:r>
      <w:r>
        <w:rPr>
          <w:rtl/>
        </w:rPr>
        <w:t>מָוֶת</w:t>
      </w:r>
      <w:r>
        <w:rPr>
          <w:rtl w:val="0"/>
        </w:rPr>
        <w:t xml:space="preserve"> (mawet), odnosi się w tym przypadku do zarazy, zob. &lt;x&gt;300 15:2&lt;/x&gt;.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2024-05-02T06:43:08Z</dcterms:modified>
</cp:coreProperties>
</file>