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7"/>
        <w:gridCol w:w="6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wysławiajcie JAHWE, gdyż wybawił duszę potrzebującego z ręki niegodziwych!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2024-05-12T03:48:29Z</dcterms:modified>
</cp:coreProperties>
</file>