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9"/>
        <w:gridCol w:w="6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jeżeli nie usłuchacie tych słów, to przysięgam na siebie samego* – oświadczenie JAHWE – że ten dom stanie się ruiną.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12:16&lt;/x&gt;; &lt;x&gt;300 44:26&lt;/x&gt;; &lt;x&gt;650 6:13-16&lt;/x&gt;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2024-05-10T10:38:34Z</dcterms:modified>
</cp:coreProperties>
</file>