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proroków, a oni pobiegli! Nie przemówiłem do nich, a oni prorokowali!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2024-05-03T22:57:22Z</dcterms:modified>
</cp:coreProperties>
</file>