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0"/>
        <w:gridCol w:w="1518"/>
        <w:gridCol w:w="6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2024-05-12T04:33:05Z</dcterms:modified>
</cp:coreProperties>
</file>