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wyjaśnił zarówno urzędnikom, jak i całemu ludowi: To JAHWE posłał mnie, aby wszystkie te słowa, które słyszeliście, zostały ogłoszone tej świątyni i 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odezwał się do wszystkich książąt i do całego ludu, mówiąc: JAHWE mnie posłał, abym prorokował przeciw temu domowi i przeciw temu miastu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wszystkich książąt, i do wszystkiego ludu, mówiąc: Pan mię posłał, abym prorokował o tym domu i o tem mieście wszystko to, coście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wszech książąt i do wszego ludu, mówiąc: JAHWE mię posłał, abym prorokował na ten dom i na to miasto wszytkie słowa,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wszystkich przywódców i do całego ludu: Pan posłał mnie, bym głosił przeciw temu domowi i przeciw temu miastu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rzekł do wszystkich książąt i do całego ludu: Pan posłał mnie, abym zwiastował przeciwko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wszystkim książętom i całemu ludowi: JAHWE wysłał mnie, abym prorokował przeciwko temu domowi oraz przeciwko temu miastu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wszystkich książąt i do całego ludu: „JAHWE posłał mnie, abym o tym domu i o tym mieście prorokował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odezwał się do wszystkich zwierzchników i do całego ludu w te słowa: - Jahwe posłał mnie, abym wygłosił o tej Świątyni i o tym mieście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Єремія до володарів і до всього народу, кажучи: Господь мене післав пророкувати проти цього дому і проти цього міста всі слова, які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wszystkich przywódców i do całego ludu, mówiąc: Wysłał mnie WIEKUISTY, abym prorokował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 do wszystkich książąt i do całego ludu: ”To JAHWE mnie posłał, bym prorokował o tym domu i o tym mieście wszystkie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2024-05-12T03:28:09Z</dcterms:modified>
</cp:coreProperties>
</file>