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wykupił Jakuba i odkupił go z ręki mocniejszego niż on!*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6:6&lt;/x&gt;; &lt;x&gt;20 13:13&lt;/x&gt;; &lt;x&gt;30 25:48&lt;/x&gt;; &lt;x&gt;50 9:26&lt;/x&gt;; &lt;x&gt;50 13:5&lt;/x&gt;; &lt;x&gt;50 15:15&lt;/x&gt;; &lt;x&gt;290 35:10&lt;/x&gt;; &lt;x&gt;290 43:1-4&lt;/x&gt;; &lt;x&gt;290 44:22&lt;/x&gt;; &lt;x&gt;290 49:24-26&lt;/x&gt;; &lt;x&gt;350 13:14&lt;/x&gt;; &lt;x&gt;400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2024-05-01T21:41:11Z</dcterms:modified>
</cp:coreProperties>
</file>