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zaśpiewają na szczycie Syjonu, i zajaśnieją (na widok) dobrych darów JAHWE,* (na widok) zboża i moszczu, i oliwy, młodych z owiec i bydła – i będzie ich dusza jak ogród nawodniony, i nie będzie już więcej omdlewania.**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spłyną się ku dobrym darom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35:10&lt;/x&gt;; &lt;x&gt;290 51:10-11&lt;/x&gt;; &lt;x&gt;290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2024-03-29T04:56:27Z</dcterms:modified>
</cp:coreProperties>
</file>