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słuchałem żalu Efraima: Karciłeś mnie i byłem karcony,* ** jak cielę nieprzyuczone.*** Zawróć mnie, a zawrócę, bo Ty jesteś JAHWE, moim Bogiem!****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byłem karcony, ni zgody, &lt;x&gt;300 31:18&lt;/x&gt;L.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26:14-26&lt;/x&gt;; &lt;x&gt;50 30:1-10&lt;/x&gt;; &lt;x&gt;310 5:21-22&lt;/x&gt;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&lt;x&gt;300 2:20&lt;/x&gt;; &lt;x&gt;300 5:5&lt;/x&gt;; &lt;x&gt;350 4:16&lt;/x&gt;; &lt;x&gt;350 10:11&lt;/x&gt;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56:14&lt;/x&gt;; &lt;x&gt;230 67:2-3&lt;/x&gt;; &lt;x&gt;230 119:25&lt;/x&gt;; &lt;x&gt;330 37:23&lt;/x&gt;; &lt;x&gt;430 3:9&lt;/x&gt;; &lt;x&gt;510 3:26&lt;/x&gt;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2024-03-28T11:20:09Z</dcterms:modified>
</cp:coreProperties>
</file>