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Znalazł przychylność* na pustyni naród uciekinierów przed mieczem,** gdy szedł tam, gdzie miał mu być dany odpoczynek*** – Izrael.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przychylność, </w:t>
      </w:r>
      <w:r>
        <w:rPr>
          <w:rtl/>
        </w:rPr>
        <w:t>חֵן</w:t>
      </w:r>
      <w:r>
        <w:rPr>
          <w:rtl w:val="0"/>
        </w:rPr>
        <w:t xml:space="preserve"> (chen), l. łaskę; wg G: rozgrzanego, θερμὸν. &lt;x&gt;300 31:2&lt;/x&gt; wg G: Tak mówi Pan: Znalazłem (go) rozgrzanego na pustyni z zabitymi mieczem: Naprzód, (jazdo), lecz nie niszczcie Izraela, οὕτως εἶπεν κύριος εὗρον θερμὸν ἐν ἐρήμῳ μετὰ ὀλωλότων ἐν μαχαίρᾳ βαδίσατε καὶ μὴ ὀλέσητε τὸν Ισραηλ.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tych, którzy przetrwali najazd Asyrii w 722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33:14&lt;/x&gt;; &lt;x&gt;50 3:20&lt;/x&gt;; &lt;x&gt;60 1:13&lt;/x&gt;; &lt;x&gt;60 22:4&lt;/x&gt;; &lt;x&gt;290 63:14&lt;/x&gt;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2024-04-25T21:30:44Z</dcterms:modified>
</cp:coreProperties>
</file>