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zęby synów ścierpły.*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9:11-15&lt;/x&gt;; &lt;x&gt;300 11:1-13&lt;/x&gt;; &lt;x&gt;300 32:18&lt;/x&gt;; &lt;x&gt;310 5:7&lt;/x&gt;; &lt;x&gt;330 18:2&lt;/x&gt;; &lt;x&gt;520 3:5-6&lt;/x&gt;;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2024-04-26T11:07:26Z</dcterms:modified>
</cp:coreProperties>
</file>