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z oddali, mówiąc: Pokochałem cię wieczną miłością,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Dawno JAHWE mi się ukazał,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Owszem, umiłowałem cię wieczną miłością, dlatego przyciągam cię swoim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Rzeczeszli: Zdawna mi się Pan ukazywał. I owszem, miłością wieczną umiłowałem cię, dlategoć ustawicznie miłosierdzie pokazuję;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JAHWE mi się okazał: A miłością wieczną umiłowałem cię, dlatego przyciągnąłem lutując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mu ukaże z daleka: Ukochałem cię odwieczną miłością, dlatego też podtrzymywałem dla ciebie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mu się Pan: Miłością wieczną umiłowałem cię,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się z daleka: Ukochałem cię wieczną miłością, dlatego nadal rozciągam łaskę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objawia mi się z daleka: Umiłowałem cię odwieczną miłością, dlatego przyjaźnie przyciągnąłem cię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oddali Jahwe mu się objawił: Miłością odwieczną cię umiłowałem, dlatego przyciągam cię w 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здалека йому зявився: Я полюбив тебе вічною любовю, через це Я притягнув тебе до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odbuduję; będziesz odbudowaną, dziewico israelska! Jeszcze będziesz się posuwać ze swymi bębenkami i puścisz się w pląsy rozochoconych!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mi się JAHWE, mówiąc: ”Umiłowałem cię miłością po czas niezmierzony. Dlatego przyciągnąłem cię lojalna życzliwością.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2024-04-25T08:13:14Z</dcterms:modified>
</cp:coreProperties>
</file>