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2"/>
        <w:gridCol w:w="6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że zawrę z domem Izraela i z domem Judy nowe przymierze.*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32:40&lt;/x&gt;; &lt;x&gt;470 26:28&lt;/x&gt;; &lt;x&gt;490 22:20&lt;/x&gt;; &lt;x&gt;530 11:25&lt;/x&gt;; &lt;x&gt;540 3:6&lt;/x&gt;; &lt;x&gt;520 11:26-27&lt;/x&gt;; &lt;x&gt;650 8:8-12&lt;/x&gt;; &lt;x&gt;650 10:15-25&lt;/x&gt;; &lt;x&gt;550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2024-03-29T13:54:48Z</dcterms:modified>
</cp:coreProperties>
</file>