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kazał go uwięzić Sedekiasz, król Judy, mówiąc: Dlaczego ty prorokowałeś:* Tak mówi JAHWE: Oto Ja wydam to miasto w rękę króla Babilonu i zdobędzie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34:1-5&lt;/x&gt;; &lt;x&gt;300 37:6-10&lt;/x&gt;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2024-05-12T01:05:41Z</dcterms:modified>
</cp:coreProperties>
</file>