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plecami, a nie twarzą, a choć uczyłem ich nieprzerwanie,* ** nie słuchali tak, by przyjąć pouczenie.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z rannym wstawaniem uczyłem, </w:t>
      </w:r>
      <w:r>
        <w:rPr>
          <w:rtl/>
        </w:rPr>
        <w:t>הַׁשְּכֵם וְלַּמֵד</w:t>
      </w:r>
      <w:r>
        <w:rPr>
          <w:rtl w:val="0"/>
        </w:rPr>
        <w:t xml:space="preserve"> , zob. &lt;x&gt;300 7:13&lt;/x&gt;, 25;&lt;x&gt;300 11:7&lt;/x&gt;;&lt;x&gt;300 25:3&lt;/x&gt;, 4;&lt;x&gt;300 26:5&lt;/x&gt;,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2024-05-11T06:05:18Z</dcterms:modified>
</cp:coreProperties>
</file>