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przystępujących do walki z Chaldejczykami i do zapełniających gruzy trupami tych, których zabiłem w gniewie i wzburzeniu, gdyż zakryłem swą twarz przed tym miastem z powodu całej jego niegodziwości: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Idą, aby walczyć z Chaldejczykami, ale napełnią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trupami ludzi, których pobiłem w swoim gniewie i w swojej zapalczywości i zakryłem swoje oblicze przed tym miastem z powodu całej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Pociągną, żeby walczyli z Chaldejczykami, a żeby napełnili te domy trupami ludzi, które pobiję w zapalczywości mojej i w gniewie moim, zakrywając twarz moję od tego miasta dla wszelakich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idących, aby walczyli z Chaldejczyki a napełnili je trupami onych ludzi, którem pobił w zapalczywości mojej i w gniewie moim, zakrywając twarz moję od miasta tego dla wszelakiej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walczyć z Chaldejczykami, by napełnić miasto zwłokami ludzi, których zabiję w przystępie gniewu. Zakryłem bowiem swe oblicze przed tym miastem na skutek całej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walki z Chaldejczykami, co napełni je trupami ludzi, których Ja zabiłem w moim gniewie i oburzeniu, ponieważ zakryłem moją twarz przed tym miastem z powodu całej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Przybywają, by walczyć z Chaldejczykami, by napełnić je trupami ludzi, których poraziłem w Moim gniewie oraz zapalczywości, gdy zakryłem Moje oblicze przed tym miastem z powodu ich całego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z Chaldejczykami napełniły się te domy trupami ludzi, których zabiłem w wielkim gniewie, ponieważ odwróciłem się od tego miasta z powodu wszystkich nieprawości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wprawdzie do walki z Chaldejczykami, lecz po to, by pokryć je trupami ludzi, których pobiłem w swym gniewie i oburzeniu i przed którymi ukryłem oblicze swoje (przed tym miastem) za wszystkie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воювати проти халдеїв і наповнити його мертвими людьми, яких Я побив в моїй злості і в моїм гніві, і Я відвернув від них моє лице через всі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pójdą, żeby walczyć z Kasdejczykami i aby je napełnić zwłokami ludzi, których poraziłem w gniewie, i Moim oburzeniu, zakrywając Moje oblicze przed tym miastem z powodu wszelkiej ich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tych, którzy przychodzą walczyć z Chaldejczykami i napełnić miejsca zwłokami ludzi, których pozabijałem w swym gniewie i w swej złości, i z powodu całej ich niegodziwości zakryłem swe oblicze przed tym miastem: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2024-04-28T23:55:13Z</dcterms:modified>
</cp:coreProperties>
</file>