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5"/>
        <w:gridCol w:w="6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Jaazaniasza,* syna Jeremiasza,** syna Chabasiniasza,*** i jego braci, i wszystkich jego synów, i cały dom Rekabitów.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Jaazaniasz, </w:t>
      </w:r>
      <w:r>
        <w:rPr>
          <w:rtl/>
        </w:rPr>
        <w:t>יַאֲזַנְיָהּו</w:t>
      </w:r>
      <w:r>
        <w:rPr>
          <w:rtl w:val="0"/>
        </w:rPr>
        <w:t xml:space="preserve"> (ja’azanjahu), czyli: JHWH słyszy.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Jeremiasz, </w:t>
      </w:r>
      <w:r>
        <w:rPr>
          <w:rtl/>
        </w:rPr>
        <w:t>יִרְמְיָהּו</w:t>
      </w:r>
      <w:r>
        <w:rPr>
          <w:rtl w:val="0"/>
        </w:rPr>
        <w:t xml:space="preserve"> (jirmejahu), czyli: JHWH uwalnia.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Chabasiniasz, </w:t>
      </w:r>
      <w:r>
        <w:rPr>
          <w:rtl/>
        </w:rPr>
        <w:t>חֲבַּצִנְיָה</w:t>
      </w:r>
      <w:r>
        <w:rPr>
          <w:rtl w:val="0"/>
        </w:rPr>
        <w:t xml:space="preserve"> (chawatstsinja h), czyli: JHWH rozwesela.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2024-05-04T22:45:34Z</dcterms:modified>
</cp:coreProperties>
</file>