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Jeremiasz: Kłamstwo! Nie przechodzę do Chaldejczyków. Lecz nie słuchał go Jirijasz, pojmał Jeremiasza i przyprowadził do książąt.*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2024-05-09T04:55:13Z</dcterms:modified>
</cp:coreProperties>
</file>