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Jeremiasza: Niech JAHWE będzie przeciwko nam świadkiem, prawdziwym i wiernym, jeśli nie postąpimy zgodnie z każdym Słowem, które pośle ci JAHWE, twój Bóg,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2024-05-11T13:33:43Z</dcterms:modified>
</cp:coreProperties>
</file>