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Jeremiasza 42:6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to będzie dobre, czy złe, posłuchamy głosu JAHWE, naszego Boga, do którego my cię posyłamy, aby nam czynił dobrze, (przez to), że posłuchamy głosu JAHWE, naszego Boga.</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będzie nam się to podobało czy nie, posłuchamy głosu JAHWE, naszego Boga, do którego sami przecież cię posyłamy. Chcemy bowiem, by dzięki posłuszeństwu głosowi JAHWE, naszego Boga, darzył nas On powodzeniem.</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będzie dobre, czy złe — usłuchamy głosu JAHWE, naszego Boga, do którego cię posyłamy; aby nam się dobrze powodziło, gdy będziemy słuchać głosu JAHWE, naszego Boga.</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Bądź dobrze bądź źle, głosu Pana, Boga naszego, dla którego cię posyłamy do niego, usłuchamy, aby się nam dobrze działo, gdy będziemy słuchać głosu Pana, Boga naszego.</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Choć dobre będzie, chocia złe, głosu JAHWE Boga naszego, do którego cię posyłamy, posłuszni będziemy, aby nam dobrze było, gdy usłuchamy głosu JAHWE Boga naszego.</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będzie to dobre, czy złe, usłuchamy głosu Pana, naszego Boga, do którego cię posyłamy, aby się nam dobrze powodziło za to, że posłuchaliśmy głosu Pana, Boga naszego.</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to będzie dobre, czy złe, usłuchamy głosu Pana, naszego Boga, do którego cię wysyłamy, aby się nam dobrze wiodło, gdy usłuchamy głosu Pana, naszego Boga.</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będzie dobre, czy złe, to posłuchamy głosu JAHWE, naszego Boga, do którego cię wysyłamy, żeby się nam powodziło, gdy posłuchamy głosu JAHWE, naszego Boga.</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będzie to słowo pomyślne, czy złowieszcze, usłuchamy głosu JAHWE, naszego Boga, do którego ciebie posyłamy, żeby nam było dobrze. Usłuchamy głosu JAHWE, naszego Boga”.</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będzie ono pomyślne, czy przykre, usłuchamy głosu Jahwe, Boga naszego, do którego cię odsyłamy, aby się nam dobrze powodziło. Usłuchamy więc głosu Jahwe, Boga naszego.</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якщо добре і якщо зле послухаємося голосу нашого Господа Бога, до Якого ми тебе посилаємо до Нього, щоб нам було краще, бо ми послухаємося голосу нашого Господа Бога.</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Usłuchamy głosu WIEKUISTEGO, naszego Boga, do którego cię wysyłamy, czy będzie pomyślny, czy nieprzyjemny; by nam się dobrze wiodło, kiedy będziemy słuchać głosu WIEKUISTEGO, naszego Boga.</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jest ono dobre, czy złe, będziemy posłuszni głosowi JAHWE, naszego Boga, do którego cię posyłamy, aby się nam dobrze wiodło, dlatego że jesteśmy posłuszni głosowi JAHWE, naszego Boga”.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2024-05-12T01:30:42Z</dcterms:modified>
</cp:coreProperties>
</file>