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Gileadu i weź balsam,* dziewico, córko egipska! Daremnie mnożysz lekarstwa, uzdrowienia dla ciebie nie ma!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Gileadu. Przynieś balsam, panno, córko egipska! Daremnie mnożysz lekarstwa! Nie znajdziesz uzdrowienia!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Gileadu i nabierz balsamu, dziewico, córko Egiptu. Ale daremnie używasz wielu lekarstw, bo nie będziesz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Galaad, a nabierz soku balsamowego, panno, córko Egipska! Aleć próżno używasz wiele lekarstw; bo nie będziesz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Galaad a nabierz rezyny, panno, córko Egipska: próżno rozmnażasz lekarstwa, zdrowia mieć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Gileadu i przynieś balsam, Dziewico, Córo Egiptu! Daremnie mnożysz lekarstwa, nie ma dla ciebie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Gileadu i przynieś balsam, dziewicza córko egipska! Daremnie zażywasz mnóstwa leków, nie ma dla ciebie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Gileadu i weź balsam, dziewicza córko Egiptu! Na próżno mnożysz lekarstwa, dla ciebie nie ma uleczenia!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Gileadu i szukaj balsamu, Dziewico, córko Egiptu. Daremnie zażywasz lekarstwa, nie ma dla ciebie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Gileadu i nabierz balsamu, dziewicza Córo Egiptu! Daremnie mnożysz lekarstwa; nie ma uzdrowienia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Ґалааде, і візьми масть для дівчини, дочки Єгипту. Надармо помножив ти твої ліки, тобі немає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Gileadu oraz nabierz balsamu, dziewicza córo Micraimu! Daremnie mnożysz leki, nie ma dla ciebie ukojenia!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 do Gileadu i nabądź balsamu, dziewicza córo egipska. Na próżno namnożyłaś sobie leków. Nic ma dla ciebie żadnego polepszenia.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37:25&lt;/x&gt;; &lt;x&gt;300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2024-05-14T22:08:39Z</dcterms:modified>
</cp:coreProperties>
</file>